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6"/>
        <w:gridCol w:w="6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obraźliwe pouczenie i, według mojego zrozumienia, (mój) duch mi odpowiada.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2024-05-02T03:34:33Z</dcterms:modified>
</cp:coreProperties>
</file>