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drogę? Za to, co uczynił – kto mu odpłaca?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2024-05-06T05:44:19Z</dcterms:modified>
</cp:coreProperties>
</file>