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0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ciemność – (nic) nie widzisz* i masy wód cię okrywają.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ciemność – (nic) nie widzisz : wg G: światło jest ci ciemnością, τὸ φῶς σοι σκότος.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2024-04-29T11:53:38Z</dcterms:modified>
</cp:coreProperties>
</file>