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widzi, bo skrywają Go ciemne chmury,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zasłoną, więc nie widzi, po okręgu niebios się przechadza.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są skrytością jego, iż nie widzi, a po okręgu niebieskim przechadza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tajnikiem jego ani się rzeczam naszym przypatruje a około zawias niebieskich przechodzi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- zasłoną; nie widzi. Po strefach niebieskich On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Gęste chmury zasłaniają go i nie widzi, gdy się przechadza na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Jego zasłoną i nic nie widzi, przechadza się po okręgu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Osłaniają Go obłoki, niczego nie widzi, tylko spaceruje po okręgu nieba».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mu zasłoną, nie dostrzega i po kręgach niebios się przechadza”.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- його сховка, і Він не покажеться і пройде круг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 Niego osłoną, więc nie widzi i przechadza się po niebiańskim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dlań kryjówką, tak iż nic nie widzi, i przechadza się po sklepieniu niebaʼ.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2024-04-29T08:32:30Z</dcterms:modified>
</cp:coreProperties>
</file>