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starej* ścieżki, którą kroczyli mężczyźni nieprawi,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starej, </w:t>
      </w:r>
      <w:r>
        <w:rPr>
          <w:rtl/>
        </w:rPr>
        <w:t>עֹולָם</w:t>
      </w:r>
      <w:r>
        <w:rPr>
          <w:rtl w:val="0"/>
        </w:rPr>
        <w:t xml:space="preserve"> (‘olam), lub: odwiecznej, em. niegodziwych, </w:t>
      </w:r>
      <w:r>
        <w:rPr>
          <w:rtl/>
        </w:rPr>
        <w:t>עֲוִלִים</w:t>
      </w:r>
      <w:r>
        <w:rPr>
          <w:rtl w:val="0"/>
        </w:rPr>
        <w:t xml:space="preserve"> (‘owilim), tj. Czy chcesz się trzymać ścieżki niegodziwych, którą kroczyli mężczyźni nieprawi?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2024-04-29T08:44:28Z</dcterms:modified>
</cp:coreProperties>
</file>