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pouczenie* i złóż Jego słowa** w swoim sercu!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pouczenie, ּ</w:t>
      </w:r>
      <w:r>
        <w:rPr>
          <w:rtl/>
        </w:rPr>
        <w:t>תֹורָה</w:t>
      </w:r>
      <w:r>
        <w:rPr>
          <w:rtl w:val="0"/>
        </w:rPr>
        <w:t xml:space="preserve"> (tora h), jedyny przypadek użycia tego słowa w Jb.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słowa, </w:t>
      </w:r>
      <w:r>
        <w:rPr>
          <w:rtl/>
        </w:rPr>
        <w:t>אֲמָרִים</w:t>
      </w:r>
      <w:r>
        <w:rPr>
          <w:rtl w:val="0"/>
        </w:rPr>
        <w:t xml:space="preserve"> (’omrim), lub: wypowiedzi, obietnice.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2024-04-29T08:37:30Z</dcterms:modified>
</cp:coreProperties>
</file>