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 On cię odbuduje, tylko oddal nieprawość od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zostaniesz odbudowany i oddalisz nieprawość od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nawrócisz do Wszechmocnego, zbudowany będziesz, a oddalisz nieprawość od przybytku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zbudowan będziesz i oddalisz nieprawość od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wrócisz do Wszechmocnego, będziesz znów mocny, usuniesz zło z 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pokorze nawrócisz się do Wszechmocnego i oddalisz nieprawość ze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pokorze wrócisz do Wszechmocnego, uzyskasz Jego pomoc i usuniesz nieprawość ze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zwrócisz się do Wszechmocnego i oddalisz zło od swojego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Wszechmocnego w pokorze, i usuniesz z namiotu swego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повернешся і упокориш себе перед Господом, ти далеким відставив неправедне від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Wszechmocnego, gdy z tych namiotów oddalisz krzywdę – będziesz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powrócisz do Wszechmocnego, zostaniesz odbudowany: jeśli nieprawość będziesz trzymał z dala od swego namiotu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2024-04-29T08:04:40Z</dcterms:modified>
</cp:coreProperties>
</file>