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twym drogocennym kruszcem* i będzie ci niczym sztabki srebra.**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Wszechmocny będzie twoim złotem,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uznaj za swe najlepsze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będzie twoim złotem, srebrem i twoją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Wszechmocny wybornem złotem twojem, i srebrem, i siłą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Wszechmogący przeciwko nieprzyjaciołom twoim, i srebra nagromadzą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będzie twą sztabą złota i stosem srebra dla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Wszechmocny będzie twoim złotem i srebrem pełnym połysku dla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twoim złotem i srebrem błyszczącym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Wszechmocny jest dla ciebie jak złoty kruszec i jak wysoki stos srebra;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będzie dla ciebie skarbem i górą srebra stanie się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Вседржитель буде твоїм помічником від ворогів, а тебе віддасть чистим наче золото випробуване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Wszechmocny będzie twym złotem; srebrem najwyższego dla ciebie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Wszechmocny stanie się twymi cennymi kruszcami i srebrem dla ciebie, tym najwyborniejszym.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Wtedy Wszechmocny będzie twym pomocnikiem wobec wrogów G, ἔσται οὖν σου ὁ παντοκράτωρ βοηθὸς ἀπὸ ἐχθρῶν.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sztabki srebra, ּ</w:t>
      </w:r>
      <w:r>
        <w:rPr>
          <w:rtl/>
        </w:rPr>
        <w:t>תֹועָפֹות כֶסֶף</w:t>
      </w:r>
      <w:r>
        <w:rPr>
          <w:rtl w:val="0"/>
        </w:rPr>
        <w:t xml:space="preserve"> , idiom (?): najlepszym srebrem (?), por. &lt;x&gt;40 23:22&lt;/x&gt;;&lt;x&gt;40 24:8&lt;/x&gt;; &lt;x&gt;230 95:4&lt;/x&gt;.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2024-04-29T16:24:22Z</dcterms:modified>
</cp:coreProperties>
</file>