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1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nie podawałeś wody i głodnemu odmawiałeś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2024-04-29T15:39:03Z</dcterms:modified>
</cp:coreProperties>
</file>