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z ramieniem* – temu (przydzielałeś) ziemię; kto miał wzniosłe oblicze** – (ten) mógł w niej mieszkać.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 ramieniem, </w:t>
      </w:r>
      <w:r>
        <w:rPr>
          <w:rtl/>
        </w:rPr>
        <w:t>זְרֹועַ אִיׁש</w:t>
      </w:r>
      <w:r>
        <w:rPr>
          <w:rtl w:val="0"/>
        </w:rPr>
        <w:t xml:space="preserve"> : idiom: człowiek silny i wpływowy, zaradny.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wzniosłe oblicze, </w:t>
      </w:r>
      <w:r>
        <w:rPr>
          <w:rtl/>
        </w:rPr>
        <w:t>נְׂשּוא פָנִים</w:t>
      </w:r>
      <w:r>
        <w:rPr>
          <w:rtl w:val="0"/>
        </w:rPr>
        <w:t xml:space="preserve"> : idiom: szanowany.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2024-04-29T12:56:53Z</dcterms:modified>
</cp:coreProperties>
</file>