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31"/>
        <w:gridCol w:w="2186"/>
        <w:gridCol w:w="2653"/>
        <w:gridCol w:w="41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Job odezwał się w te słowa: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2024-05-03T12:49:40Z</dcterms:modified>
</cp:coreProperties>
</file>