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poznać słowa Jego odpowiedzi i rozważyć to, co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poznać słowa Jego odpowiedzi i rozważyć to, co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Poznałbym słowa jego odpowiedzi i zrozumiałbym, co chce mi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Dowiedziałbym się, jakoby mi odpowiedział, a zrozumiałbym, coby mi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się dowiedział słów, które by mi odpowiedział, i wyrozumiał, co mi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Znałbym słowa obrony mojej, pojmował, co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poznać słowa, którymi by mi odpowiedział, i dowiedzieć się, co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Poznałbym słowa Jego odpowiedzi, i zrozumiałbym, co On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Poznałbym odpowiedź, jaką by mi przekazał, pojąłbym, co mówi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Poznałbym słowa Jego odpowiedzi, wiedziałbym, co On chciałby mi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я знав слова, які Він до мене скаже, коби я збагнув, що Він мені сповістить.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bym poznać słowa, które by mi powiedział i zrozumieć, co mi 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poznałbym słowa, którymi on mi odpowiada, i rozważyłbym, co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2024-05-03T05:21:32Z</dcterms:modified>
</cp:coreProperties>
</file>