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bezpieczeństwo i może się oprzeć, a Jego oczy (czuwają)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im bezpieczeństwo i oparcie, a Jego oczy czuwają nad ich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mu, że może oprzeć się bezpiecznie; jego oczy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Bóg, na czemby bezpiecznie spolegać mógł: wszakże oczy jego patrzą na drogi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Bóg miejsce do pokuty, a on go źle używa na pychę, a oczy jego są na drogach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Oparcie mu dano, bezpieczny, a Jego oczy patrzą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bezpieczny byt, na którym może się oprzeć, a 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oparcie, są bezpieczni,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Schlebiano mu, więc czuł się bezpiecznie, swe oczy zwracał ku ich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nadzieję bezpieczeństwa, oczy Boga czuwają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Захворівши, хай не має надії виздоровіти, але хай впаде від недуги,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byt bezpieczny, na którym może się oprzeć;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nabrać ufności, żeby się wsparł; a jego oczy będą na 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2024-05-03T15:28:59Z</dcterms:modified>
</cp:coreProperties>
</file>