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0"/>
        <w:gridCol w:w="1936"/>
        <w:gridCol w:w="235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2024-04-28T23:59:32Z</dcterms:modified>
</cp:coreProperties>
</file>