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rozkoszować się Wszechmocnym, wzywać Boga w każdym czasie?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2024-04-29T03:27:41Z</dcterms:modified>
</cp:coreProperties>
</file>