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2999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swój dom jak mól i jak namiot, który ustawił stróż.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są niczym kryjówki moli, a siedziby niczym stróżówki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Zbuduje swój dom jak mól, jak szałas, który stawia stróż.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Zbuduje dom swój jako mól, a jako stróż budę wystawi.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dom swój jako mól i jako stróż kuczkę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dom z pajęczyny, jak szałas stawiany przez stróża.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swój dom jak pająk niby chatkę, jaką postawił sobie stróż.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swój dom jak mól, jak szałas postawiony przez stróża.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sobie dom jak pajęczynę, niby szałas sklecony przez stróża.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dom swój z pajęczyny, jak szałas postawiony bez stróża.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дім відійшов наче молі і наче павутина.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Zbuduje swój dom niby mszyca; jak budę, którą wystawia stróż.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swój dom jak zwykły mól i jak szałas, który postawił strażnik.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2024-04-29T04:53:22Z</dcterms:modified>
</cp:coreProperties>
</file>