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1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póki jeszcze tchu* we mnie i tchnienia Bożego w moich nozdrzach,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2024-04-29T00:23:31Z</dcterms:modified>
</cp:coreProperties>
</file>