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0"/>
        <w:gridCol w:w="2050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Otchłań mówi: We mnie jej nie ma, a morze: U mnie też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2024-05-07T06:17:48Z</dcterms:modified>
</cp:coreProperties>
</file>