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4"/>
        <w:gridCol w:w="2080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kroczą po niej dumne bestie,* nie paraduje po niej lew.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dumne bestie, ּ</w:t>
      </w:r>
      <w:r>
        <w:rPr>
          <w:rtl/>
        </w:rPr>
        <w:t>בְנֵי־ׁשָחַץ</w:t>
      </w:r>
      <w:r>
        <w:rPr>
          <w:rtl w:val="0"/>
        </w:rPr>
        <w:t xml:space="preserve"> (bene-szachats), hl 2, zob. to wyrażenie w &lt;x&gt;220 41:2&lt;/x&gt;, 6: idiom: synowie dumy (</w:t>
      </w:r>
      <w:r>
        <w:rPr>
          <w:rtl/>
        </w:rPr>
        <w:t>בְנֵי־ׁשָחַץ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2024-05-07T06:26:00Z</dcterms:modified>
</cp:coreProperties>
</file>