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w ciszy i spokoju, odpoczywałbym właśnie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leżałbym i trwał w spokoju, spałbym i 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Albowiembym teraz leżał i odpoczywał; spałbym i miałbym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śpiąc milczałbym i odpoczywałbym snem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bym spał, wypoczywał, odetchnąłbym w śnie pogrążony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odpoczywał, spałbym i miałbym spokój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i zaznawał 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spokojnie, spałbym i odpoczywał,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i trwałbym w spokoju, spałbym i odpoczywałbym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лягши, мовчав би я, заснувши ж, спочив би 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oraz zażywał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już bym leżał, by zażywać spokoju; już bym spał; odpoczywałbym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2024-04-28T17:02:48Z</dcterms:modified>
</cp:coreProperties>
</file>