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królów i pośród radców ziemi, budowniczych ruin z dawnych dni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z doradcami ziemi, którzy sobie budowali opustoszałe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z radcami ziemi, którzy sobie budowali na miejscach pustych;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królmi i radami ziemie, którzy sobie budują pustynie,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królami, ziemskimi władcami, co sobie stawiali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ziemi, którzy sobie wystawili grobowce.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władcami ziemi, którzy pobudowali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królami i ich doradcami, z tymi, którzy wznieśli sobie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wielkimi tej ziemi, z tymi, którzy wznosili dla siebie grobowce,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царями, радниками землі, які хвалилися мечами,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królami i radcami ziemi, co wystawiali sobie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doradcami ziemi, budującymi dla siebie opustoszałe miejsca,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2024-04-27T21:28:34Z</dcterms:modified>
</cp:coreProperties>
</file>