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bezbożni zaprzestają szaleństw i tam odpoczywają zmęczeni, (bez)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2024-04-27T15:04:06Z</dcterms:modified>
</cp:coreProperties>
</file>