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6"/>
        <w:gridCol w:w="51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Spoczywają tam razem więźniowie, nie słyszą głosu nadzorcy.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więźniowie leżą obok siebie, nie dochodzi do nich strażniczy krzyk,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więźniowie razem wypoczywają i nie słyszą głosu ciemięzcy.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Tamże więźniowie sobie wydychają, a nie słyszą głosu trapiącego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niegdy społem związani bez przykrości, nie usłyszeli głosu wycięgacza.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wszyscy więźniowie bez lęku, nie słyszą już głosu strażnika;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wypoczywają więźniowie, nie słyszą głosu nadzorcy.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nimi odpoczywają więźniowie i nie słyszą już głosu nadzorcy.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są bezpieczni także więźniowie, nie muszą słuchać głosu strażnika.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i więźniowie trwają w spokoju, nie słyszą już krzyków dozorcy.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Спільно ж старинні не почули голосу податківця.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odpoczywają więźniowie, nie słysząc głosu naganiacza.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Więźniowie wespół zażywają spokoju; nie słyszą głosu kogoś, kto by ich poganiał do pracy.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2024-04-27T22:20:19Z</dcterms:modified>
</cp:coreProperties>
</file>