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1"/>
        <w:gridCol w:w="20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Spoczywają tam razem więźniowie, nie słyszą głosu nadzorcy.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2024-04-28T11:13:31Z</dcterms:modified>
</cp:coreProperties>
</file>