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0"/>
        <w:gridCol w:w="202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tam mały i wielki pospołu, i niewolnik uwolniony od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2024-04-27T15:00:25Z</dcterms:modified>
</cp:coreProperties>
</file>