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czekają na śmierć, a jej nie ma, którzy chcą się do niej dokopać bardziej niż do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bezskutecznie czekają na śmierć, którzy jej chcą niczym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tęsknotą wypatrują śmierci,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przychodzi, choć jej szukają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przychodzi, choć jej pilniej szukają niż skarbów skrytych;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czekają śmierci, a nie przychodzi: jako wykopywający skarb,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śmierci czekają na próżno, szukają jej usilniej niż skarbu;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wyglądają śmierci, a nie przychodzi, którzy poszukują jej gorliwiej niż skarbów ukrytych,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wyczekują śmierci, a ta nie przychodzi, choć szukają jej pilniej niż ukrytych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wypatrują oni śmierci, lecz nie nadchodzi, szukają jej gorliwiej niż ukrytych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wzdychają do śmierci, lecz ona nie przychodzi, i gorliwiej jej szukają aniżeli skarbu?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бажають смерті і не осягають, копають наче за скарбами,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wypatrują śmierci a nie przychodzi; którzy jej poszukują pilniej niż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są tacy, którzy wyczekują śmierci, a jej nie ma, choć kopiąc, poszukują jej bardziej niż ukrytych skarbów?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2024-04-28T03:48:49Z</dcterms:modified>
</cp:coreProperties>
</file>