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6"/>
        <w:gridCol w:w="6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czekają na śmierć, a jej nie ma, którzy chcą się do niej dokopać bardziej niż do skarbów ukrytych,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2024-04-28T07:16:58Z</dcterms:modified>
</cp:coreProperties>
</file>