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się bałem, mnie dopadło, przyszło do mnie to, czego się obawiałem.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dopadło mnie to, przed czym drżałem, dosięgło to, co budziło mój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się bałem, spotkało mnie, a to, czego się obawiałem, spadło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strach, któregom się lękał, przyszedł na mię, a czegom się obawiał, przydało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strach, któregom się lękał, przyszedł na mię, a czegom się obawiał, przydało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spotkało mnie, czegom się lękał, bałem się, a jednak to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się bałem, nawiedziło mnie, a to, przed czym drżałem, przyszło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mnie to, czego się lękałem, a to, czego się obawiałem, spadło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opanowało mnie przerażenie i spadło na mnie to, czego się 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mnie wszystko, czegom się obawiał i czegom się lękał - to mnie nawiedziło.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страх, над яким я роздумував, прийшов на мене, і він, кого я боявся, зустрів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czego strasznego się lękałem – to mnie spotkało, a czego się obawiałem – to mnie przypadło.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przeraziłem się bowiem rzeczy przerażającej, a ona mnie spotyka; i przychodzi na mnie to, czego się lękałem.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2024-04-27T15:35:16Z</dcterms:modified>
</cp:coreProperties>
</file>