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czego się bałem, mnie dopadło, przyszło do mnie to, czego się obawiałem.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2024-04-28T14:22:18Z</dcterms:modified>
</cp:coreProperties>
</file>