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wytchnąłem ani nie odetchnąłem, ani nie odpocząłem – a już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wytchnienia, chwili przerwy — bez spoczynku, zatrwożony przyjmowałem nowy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nie miałem spokoju ani odpoczynku, a jednak nadeszła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bezpieczny, anim się uspokoił, anim odpoczywał, a przecież na mię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Azam mimo się nie puszczał? Zażem nie milczał? Zażem nie był spokojny? A przyszło na mię zagniewanie.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spokoju ni ciszy, nim spocznę, już wrzawa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wytchnąłem, jeszcze się nie uspokoiłem i nie odpocząłem, a znów przyszła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znalazłem ani spokoju, ani ciszy, nim odpocząłem, nowe utrapienie nadeszło.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chwili spokoju ani wytchnienia, jeszcze nie ochłonąłem, a znów zjawia się udręka”.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spokoju ani ukojenia, jeszczem nie zdołał odetchnąć, a już nadeszło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був в мирі, ані не замовк, ані я не спочив, а на мене прийшов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jeszcze wypoczynku, spokoju oraz wytchnienia, a już nadeszła nowa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byłem wolny od trosk ani nie zażywałem spokoju, ani nie spoczywałem, a jednak nadchodzi niepokój”.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2024-04-28T06:16:48Z</dcterms:modified>
</cp:coreProperties>
</file>