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dzień! Oby nie (wyszedł z) ciemności, oby z wysoka nie upomniał się o niego Bóg ani nie zabłysła nad nim jutrzenka!*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jutrzenka, </w:t>
      </w:r>
      <w:r>
        <w:rPr>
          <w:rtl/>
        </w:rPr>
        <w:t>נְהָרָה</w:t>
      </w:r>
      <w:r>
        <w:rPr>
          <w:rtl w:val="0"/>
        </w:rPr>
        <w:t xml:space="preserve"> (nehara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2024-04-27T20:41:35Z</dcterms:modified>
</cp:coreProperties>
</file>