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noc? Niechby pochłonął ją mrok, nie cieszyła się,* że jest wśród dni roku, (ani) nie weszła w poczet miesięcy!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cieszyła się, </w:t>
      </w:r>
      <w:r>
        <w:rPr>
          <w:rtl/>
        </w:rPr>
        <w:t>אַל־יִחַּדְ</w:t>
      </w:r>
      <w:r>
        <w:rPr>
          <w:rtl w:val="0"/>
        </w:rPr>
        <w:t xml:space="preserve"> (’al-jichad), od </w:t>
      </w:r>
      <w:r>
        <w:rPr>
          <w:rtl/>
        </w:rPr>
        <w:t>חָדָה</w:t>
      </w:r>
      <w:r>
        <w:rPr>
          <w:rtl w:val="0"/>
        </w:rPr>
        <w:t xml:space="preserve"> ; odczytywane: nie wliczała się, od </w:t>
      </w:r>
      <w:r>
        <w:rPr>
          <w:rtl/>
        </w:rPr>
        <w:t>יָחַד</w:t>
      </w:r>
      <w:r>
        <w:rPr>
          <w:rtl w:val="0"/>
        </w:rPr>
        <w:t xml:space="preserve"> , &lt;x&gt;220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2024-04-28T15:33:50Z</dcterms:modified>
</cp:coreProperties>
</file>