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8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Gdybyż ją przeklęli zaklinacze dnia, potrafiący (skutecznie) podrażnić Lewiatana!*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urok rzucili na nią zaklinacze, potrafiący rozdrażnić nawet Lewiatana!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przeklną ją ci, którzy przeklinają dzień, którzy są gotowi podnieść swój lament.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 ją byli przeklęli, którzy przeklinają dzień, którzy są gotowi, wzruszać płacz swój!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jej złorzeczą, którzy złorzeczą dniowi, którzy są gotowi wzruszyć Lewiatan.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ją przeklną złorzeczący dniowi, którzy są zdolni obudzić Lewiatana.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ją przeklęli zaklinacze czasu, którzy potrafią podrażnić Lewiatana!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ją przeklną ci, którzy przeklinają dni i zdolni są zbudzić Lewiatana.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jej złorzeczą ci, którzy i dzień przeklinają i którzy usiłują poskromić Lewiatana.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ją przeklną ci, którzy dniom złorzeczą, ci, którzy poskramiają lewiatana.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хай проклене її той, що проклинає той день, той, хто бажає заволодіти великим китом.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jej złorzeczyli zaklinacze losu, gotowi obudzić potwora.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rzucą na nią klątwa ci, którzy przeklinają dzień, ci, którzy są gotowi obudzić Lewiatana.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2024-04-28T14:49:34Z</dcterms:modified>
</cp:coreProperties>
</file>