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0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Podchodzą jak przez szeroki wyłom, przewalają się pod gruzami.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Podchodzą jak przez szeroki wyłom i przewalają się jak nad rozbitym murem.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Napadli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niczym przez szeroki wyłom i wśród spustoszenia nacierali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przerwą szeroką napadają na mię, i na spustoszenie moje walą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Jakoby przebiwszy mur i otworzywszy drzwi przypadli na mię, i stoczyli się na nędze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przez wyłom szeroki wtargnęli, wpadli jak zawierucha.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Podchodzą jakby przez szeroki wyłom, walą wśród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Wdzierają się jak przez wyłom w murze, jak nawałnica nacierają.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Wdzierają się przez szeroki wyłom, napadają na mnie jak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Wpadają przez wyrwę szeroką, jak huragan mnie napadli.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Своїми стрілами Він мене прошив, вчинив мені як бажає, я в болях замішаний.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i z wrzaskiem się zwalili, jak przez otwarty wyłom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jak przez szeroką wyrwę; wśród burzy się przetoczyli.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2024-05-03T22:19:33Z</dcterms:modified>
</cp:coreProperties>
</file>