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8"/>
        <w:gridCol w:w="1794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odpadnie mi łopatka od barku, a moje ramię niech wyrwą ze stawu!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2024-05-04T03:49:44Z</dcterms:modified>
</cp:coreProperties>
</file>