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powiedziałem: Posłuchajcie mnie! Ja także przedstawię swoje zdanie.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2024-04-29T04:14:17Z</dcterms:modified>
</cp:coreProperties>
</file>