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abyście* nie powiedzieli: Znaleźliśmy mądrość. Bóg może go pokonać, nie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uważajcie, abyście nie powiedzieli.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2024-04-28T20:43:27Z</dcterms:modified>
</cp:coreProperties>
</file>