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7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przymusza mnie* duch w moim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czuję wewnętrzny przymus.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pełny słów, mój duch przymusza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pełen słów; ciasno we mnie duchowi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jest pełen słów i ściska mię duch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słów jestem pełen, od wnętrza duch mnie przymusza.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pełen słów, duch rozsadza mnie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przepełniony słowami i duch w mym wnętrzu mnie przynagla.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przepełniony słowami i duch przynagla mnie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napełniony jestem słowami i duch mój mnie przynagla.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говоритиму, бо я є повний слів, бо мене вбиває дух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pełen słów, w moim wnętrzu dławi mnie wstrzymywany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się bowiem słowami; duch napiera na mnie w moim brzuchu.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zabija mnie bowiem duch G, ὀλέκει γάρ με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2024-04-28T19:24:55Z</dcterms:modified>
</cp:coreProperties>
</file>