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niczyjej strony* i nikomu nie będę prawił pochlebnych słów,**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niczyjej strony, 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nikogo i 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teraz miał względu na żadną osobę, a z człowiekiem bez tytułów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osobę męża, a Boga z człowiekiem równać nie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trzymam niczyjej strony. Nie będę schlebiał nikomu,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niczyjej strony i 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nikogo i 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niczyją osobę, 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nikogo, nikogo głaskał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соромитимуся людини, але ані не боятимуся смертної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uwzględnię niczyjej osoby i nie będę schlebiał żadnemu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Niechbym się nie okazał stronniczy wobec człowieka; a ziemskiego człowieka nie będę tytułował;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będę (…) strony, </w:t>
      </w:r>
      <w:r>
        <w:rPr>
          <w:rtl/>
        </w:rPr>
        <w:t>אַל־נָא אֶּׂשָא פְנֵי־אִיׁש</w:t>
      </w:r>
      <w:r>
        <w:rPr>
          <w:rtl w:val="0"/>
        </w:rPr>
        <w:t xml:space="preserve"> , idiom: nie będę podnosił (l. brał) niczyjego oblicza.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prawił (…) słów, </w:t>
      </w:r>
      <w:r>
        <w:rPr>
          <w:rtl/>
        </w:rPr>
        <w:t>אֶל־אָדָם לֹא אֲכַּנֶה</w:t>
      </w:r>
      <w:r>
        <w:rPr>
          <w:rtl w:val="0"/>
        </w:rPr>
        <w:t xml:space="preserve"> , idiom: nie będę nadawał zaszczytnego imienia l. nie wyróżnię niczyjego imienia, por. &lt;x&gt;290 45:4&lt;/x&gt;.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2024-04-28T23:44:45Z</dcterms:modified>
</cp:coreProperties>
</file>