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strony* i nikomu nie będę prawił pochlebnych słów,**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będę (…) strony, </w:t>
      </w:r>
      <w:r>
        <w:rPr>
          <w:rtl/>
        </w:rPr>
        <w:t>אַל־נָא אֶּׂשָא פְנֵי־אִיׁש</w:t>
      </w:r>
      <w:r>
        <w:rPr>
          <w:rtl w:val="0"/>
        </w:rPr>
        <w:t xml:space="preserve"> , idiom: nie będę podnosił (l. brał) niczyjego oblicza.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prawił (…) słów, </w:t>
      </w:r>
      <w:r>
        <w:rPr>
          <w:rtl/>
        </w:rPr>
        <w:t>אֶל־אָדָם לֹא אֲכַּנֶה</w:t>
      </w:r>
      <w:r>
        <w:rPr>
          <w:rtl w:val="0"/>
        </w:rPr>
        <w:t xml:space="preserve"> , idiom: nie będę nadawał zaszczytnego imienia l. nie wyróżnię niczyjego imienia, por. &lt;x&gt;290 45:4&lt;/x&gt;.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2024-04-28T18:54:26Z</dcterms:modified>
</cp:coreProperties>
</file>