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umiem prawić pochlebnych słów – (inaczej) szybko by mnie uniósł mój Stwórca.*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jestem bowiem obeznany z wychwalaniem twarzy, inaczej i mnie zjadłby mól G, οὐ γὰρ ἐπίσταμαι θαυμάσαι πρόσωπον εἰ δὲ μή καὶ ἐμὲ σῆτες ἔδονται.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2024-04-28T23:02:17Z</dcterms:modified>
</cp:coreProperties>
</file>