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też jego gniew na trzech jego przyjaciół za to, że nie znaleźli odpowiedzi, a (jednak) potępili Joba.*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 : </w:t>
      </w:r>
      <w:r>
        <w:rPr>
          <w:rtl/>
        </w:rPr>
        <w:t>הָאֱֹלהִים</w:t>
      </w:r>
      <w:r>
        <w:rPr>
          <w:rtl w:val="0"/>
        </w:rPr>
        <w:t xml:space="preserve"> , co mogłoby ozn., że Job przekonał ich, że jednak on ma rację, a nie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2024-04-28T22:31:58Z</dcterms:modified>
</cp:coreProperties>
</file>