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nie włączał się do rozmowy, bo przyjaciele Joba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czekał, aż Hiob skończy odpowiedź, gdyż oni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Elihu oczekiwał, jako oni Ijobowi odpowiedzą, gdyż oni starsi byli w latach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Eliu oczekawał Joba mówiącego, przeto iż starszy byli, którzy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Odwlekał jednak Elihu rozmowę z Hiobem, ponieważ tamci wiekiem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więc czekał, gdy oni z Jobem rozmawiali, ponieważ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rozmawiali z Hiobem, Elihu czekał, bo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powstrzymywał swoje słowa skierowane przeciw Hiobowi, ponieważ tamci byli starsi od niego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byli starsi od niego, Elihu odkładał swą rozprawę z Jobem.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Еліус стерпів дати відповідь Йовові, томущо вони старші від нього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Elihu czekał z wystosowaniem słów do Ijoba, gdyż oni byli starsi od niego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czekał ze słowami na Hioba, gdyż tamci byli od niego starsi 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2024-04-29T00:51:29Z</dcterms:modified>
</cp:coreProperties>
</file>