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9"/>
        <w:gridCol w:w="2058"/>
        <w:gridCol w:w="2498"/>
        <w:gridCol w:w="4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Elihu odezwał się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2024-04-30T14:31:23Z</dcterms:modified>
</cp:coreProperties>
</file>