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03"/>
        <w:gridCol w:w="49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powierzył Mu ziemię i kto ustanowił Go nad całym światem?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powierzył Mu ziemię? Kto ustanowił Go nad całym światem?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mu powierzył ziemię? Kto urządził cały okrąg świata?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go przełożył nad ziemią? a kto wystawił cały okrąg świata?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Kogoż inszego przełożył nad ziemią abo kogo postawił nad światem, który stworzył?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Jemu zlecił ziemię, a kto cały świat utworzył?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mu poruczył ziemię i kto założył cały okrąg świata?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Jemu ziemię powierzył i kto cały świat ustanowił?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powierzył Mu ziemię i urządził cały wszechświat?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to Mu powierzył ziemię? Któż oddał Mu świat cały?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що зробив землю. Хто ж є той, що творить піднебесну і все що існує?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Mu dał władzę nad ziemią? Kto ustanowił cały krąg świata?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mu przydzielił ziemię i kto mu przyznał żyzną krainę, i to całą?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2024-04-30T18:30:58Z</dcterms:modified>
</cp:coreProperties>
</file>