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rozum, to posłuchaj tego i nakłoń uszu na głos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2024-04-30T13:14:16Z</dcterms:modified>
</cp:coreProperties>
</file>