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3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oczy (czuwają) nad drogami człowieka i On widzi wszystkie jego kroki.*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oczy śledzą drogi człowieka, On widzi wszystkie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bowiem patrzą na drogi człowieka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 wszystkie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jego nad drogami człowieczemi, a on widzi wszystkie kroki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jego nad drogami człowieczemi i wszystkie kroki ich obacza.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są na drogach ludzi, widzi On wszystkie ich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oczy patrzą na drogi człowieka i On widzi wszystkie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oczy nad drogami człowieka, widzą wszystkie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oczy śledzą drogi ludzi, On obserwuje wszystkie ich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śledzą drogi człowieka, wszystkie kroki jego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бо бачить людські діла, не оминуло же його нічого з того, що чинять,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są zwrócone na drogi każdego człowieka i On widzi wszystkie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oczy spoczywają na drogach człowieka i widzi on wszystkie jego kroki.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23:10&lt;/x&gt;; &lt;x&gt;220 31:4&lt;/x&gt;; &lt;x&gt;230 139:2-6&lt;/x&gt;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2024-04-30T15:46:49Z</dcterms:modified>
</cp:coreProperties>
</file>