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3"/>
        <w:gridCol w:w="1593"/>
        <w:gridCol w:w="62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nie wyznaczono człowiekowi pory, kiedy miałby się stawić przed Bogiem na sąd.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2024-04-30T09:15:54Z</dcterms:modified>
</cp:coreProperties>
</file>