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(kroczenia) za Nim i na żadne Jego drogi nie zważali,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2024-04-30T20:59:30Z</dcterms:modified>
</cp:coreProperties>
</file>