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6"/>
        <w:gridCol w:w="6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Boga* – czy (ktoś) powiedział:** Uniosłem (się),*** nie postąpię (już) niewłaściwie.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Boga, </w:t>
      </w:r>
      <w:r>
        <w:rPr>
          <w:rtl/>
        </w:rPr>
        <w:t>אֶל־אֵל</w:t>
      </w:r>
      <w:r>
        <w:rPr>
          <w:rtl w:val="0"/>
        </w:rPr>
        <w:t xml:space="preserve"> : być może: do Boga, </w:t>
      </w:r>
      <w:r>
        <w:rPr>
          <w:rtl/>
        </w:rPr>
        <w:t>אֱֹלּהַאֶל־</w:t>
      </w:r>
      <w:r>
        <w:rPr>
          <w:rtl w:val="0"/>
        </w:rPr>
        <w:t xml:space="preserve"> , wówczas następne słowo można by rewok. na </w:t>
      </w:r>
      <w:r>
        <w:rPr>
          <w:rtl/>
        </w:rPr>
        <w:t>אֱמֹר</w:t>
      </w:r>
      <w:r>
        <w:rPr>
          <w:rtl w:val="0"/>
        </w:rPr>
        <w:t xml:space="preserve"> , &lt;x&gt;220 34:31&lt;/x&gt;L.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czy (ktoś) powiedział, </w:t>
      </w:r>
      <w:r>
        <w:rPr>
          <w:rtl/>
        </w:rPr>
        <w:t>הֶאָמַר</w:t>
      </w:r>
      <w:r>
        <w:rPr>
          <w:rtl w:val="0"/>
        </w:rPr>
        <w:t xml:space="preserve"> (he’amar): em. na: (1) czy powiedziane, </w:t>
      </w:r>
      <w:r>
        <w:rPr>
          <w:rtl/>
        </w:rPr>
        <w:t>הֵאָמֵר</w:t>
      </w:r>
      <w:r>
        <w:rPr>
          <w:rtl w:val="0"/>
        </w:rPr>
        <w:t xml:space="preserve"> (he’amer); (2) powiedz, </w:t>
      </w:r>
      <w:r>
        <w:rPr>
          <w:rtl/>
        </w:rPr>
        <w:t>אֱמֹר</w:t>
      </w:r>
      <w:r>
        <w:rPr>
          <w:rtl w:val="0"/>
        </w:rPr>
        <w:t xml:space="preserve"> (’emor); (3) Czy Bóg ma powiedzieć do ciebie, </w:t>
      </w:r>
      <w:r>
        <w:rPr>
          <w:rtl/>
        </w:rPr>
        <w:t>הֲיאֹמַר אֵל אֵלֶיָך</w:t>
      </w:r>
      <w:r>
        <w:rPr>
          <w:rtl w:val="0"/>
        </w:rPr>
        <w:t xml:space="preserve"> BHK.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uniosłem się, </w:t>
      </w:r>
      <w:r>
        <w:rPr>
          <w:rtl/>
        </w:rPr>
        <w:t>נָׂשָאתִי</w:t>
      </w:r>
      <w:r>
        <w:rPr>
          <w:rtl w:val="0"/>
        </w:rPr>
        <w:t xml:space="preserve"> (nasa’ti), zob. &lt;x&gt;350 13:1&lt;/x&gt;; &lt;x&gt;230 89:10&lt;/x&gt;, em. na: zbłądziłem, </w:t>
      </w:r>
      <w:r>
        <w:rPr>
          <w:rtl/>
        </w:rPr>
        <w:t>נִּׁשֵאתִי</w:t>
      </w:r>
      <w:r>
        <w:rPr>
          <w:rtl w:val="0"/>
        </w:rPr>
        <w:t xml:space="preserve"> (niszsz’ti), od </w:t>
      </w:r>
      <w:r>
        <w:rPr>
          <w:rtl/>
        </w:rPr>
        <w:t>נׁשא</w:t>
      </w:r>
      <w:r>
        <w:rPr>
          <w:rtl w:val="0"/>
        </w:rPr>
        <w:t xml:space="preserve"> 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2024-04-30T11:24:45Z</dcterms:modified>
</cp:coreProperties>
</file>